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Infection Control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Self-movement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Caused by or capable of being transmitted by infection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Contagious skin disease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Spiral or corkscrew shaped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Chemical products that destroy all bacteria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Any organism of microscopic or submicroscopic size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Reusable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Barber's itch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fluid created by infection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Various poisonous substances produced by bacteria and viruses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Infection Control</dc:title>
  <dcterms:created xsi:type="dcterms:W3CDTF">2021-10-11T09:39:51Z</dcterms:created>
  <dcterms:modified xsi:type="dcterms:W3CDTF">2021-10-11T09:39:51Z</dcterms:modified>
</cp:coreProperties>
</file>