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patient that is coughing should be given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single most effective way to reduce the spread of infection and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live anerobic organisms do not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isolation required for patients that have symptoms concerning for Tuberculosis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items worn to protect employees from blood borne exposures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infection control nurse at NHOH?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Bacteria, viruses, fungi and protozoa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quality of being  unaffected by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microorganisms capable of producing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 body fluid must be considered a potential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Antibiotics are effective against bacteria but 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type of isolation is appropriate for a patient with infectious MRSA 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2021-10-11T09:39:51Z</dcterms:created>
  <dcterms:modified xsi:type="dcterms:W3CDTF">2021-10-11T09:39:51Z</dcterms:modified>
</cp:coreProperties>
</file>