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virucidal    </w:t>
      </w:r>
      <w:r>
        <w:t xml:space="preserve">   regulatory    </w:t>
      </w:r>
      <w:r>
        <w:t xml:space="preserve">   rules    </w:t>
      </w:r>
      <w:r>
        <w:t xml:space="preserve">   laws    </w:t>
      </w:r>
      <w:r>
        <w:t xml:space="preserve">   clean    </w:t>
      </w:r>
      <w:r>
        <w:t xml:space="preserve">   parasites    </w:t>
      </w:r>
      <w:r>
        <w:t xml:space="preserve">   cosmetology    </w:t>
      </w:r>
      <w:r>
        <w:t xml:space="preserve">   blood    </w:t>
      </w:r>
      <w:r>
        <w:t xml:space="preserve">   state    </w:t>
      </w:r>
      <w:r>
        <w:t xml:space="preserve">   federal    </w:t>
      </w:r>
      <w:r>
        <w:t xml:space="preserve">   hospital    </w:t>
      </w:r>
      <w:r>
        <w:t xml:space="preserve">   virus    </w:t>
      </w:r>
      <w:r>
        <w:t xml:space="preserve">   infections    </w:t>
      </w:r>
      <w:r>
        <w:t xml:space="preserve">   disinfectants    </w:t>
      </w:r>
      <w:r>
        <w:t xml:space="preserve">   cocci    </w:t>
      </w:r>
      <w:r>
        <w:t xml:space="preserve">   bacteria    </w:t>
      </w:r>
      <w:r>
        <w:t xml:space="preserve">   osha    </w:t>
      </w:r>
      <w:r>
        <w:t xml:space="preserve">   fungi    </w:t>
      </w:r>
      <w:r>
        <w:t xml:space="preserve">   porous    </w:t>
      </w:r>
      <w:r>
        <w:t xml:space="preserve">   disease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2021-10-11T09:41:43Z</dcterms:created>
  <dcterms:modified xsi:type="dcterms:W3CDTF">2021-10-11T09:41:43Z</dcterms:modified>
</cp:coreProperties>
</file>