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Removal of blood and all other potential infectious materials on an items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One- celled microorganisms that contain plant and animal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Register all types of disinfectants sold and used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elimination of most microbial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that destroys all microbial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Chemical process for reducing the number of disease causing germs.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of the body to destroy, resist, and recognize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Government agency that was established in 1906.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guidelines for the manufacturing, sale, and use of equipment and chemical ingredients.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Organisms that grow feed and shelter on or in another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Regulate licensing enforcement and conduct.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Removal of dirt and debris.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Created the hazard communication standard.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Submicroscopic particles that infect and resides in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 label standards to be used around the globe and includes pictograms to indicate possible safety concerns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2021-10-11T09:40:06Z</dcterms:created>
  <dcterms:modified xsi:type="dcterms:W3CDTF">2021-10-11T09:40:06Z</dcterms:modified>
</cp:coreProperties>
</file>