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Infection Control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guidelines recommended by the Centers for Disease Control and Prevention for reducing risk of transmission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process of destroying all bacteria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route in which a pathogen can enter a susceptible host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free from bacteria or other living microorganisms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requires oxygen to live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microorganism that cannot cause disease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acquired immune deficiency syndrome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conveyance of a disease from one person to another person or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use of a chemical agent or solution to destroy pathogens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bacterium, virus or other microorganism that can cause disease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medical device that uses temperature and steam to sterilize surgical instruments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disease that can transmitted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route where a pathogen can leave its host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infection risk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personal protective equipment such as gloves and masks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presence of an infectious agent on a body surface or clothing, bedding and surgical instruments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specified area such as within a tray that is considered to be free of microorganisms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organisms invisible to the naked eye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hepatitis b virus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area for a pathogen to live and develop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pathogen that causes a disease such as virus, parasite or bacterium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can live and develop without oxygen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acquired or occurring in a hospital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human immunodeficiency virus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absence of bacteria, viruses and other microorganisms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process of destroying all microorganisms and their pathogenic products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substance that inhibits the growth and development of microorganisms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Control Vocabulary </dc:title>
  <dcterms:created xsi:type="dcterms:W3CDTF">2021-10-11T09:40:13Z</dcterms:created>
  <dcterms:modified xsi:type="dcterms:W3CDTF">2021-10-11T09:40:13Z</dcterms:modified>
</cp:coreProperties>
</file>