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Infection Control Week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ABHR stands for alcohol based _________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are items worn by staff to protect from the spread of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Antibiotics are effective against bacteria but are not effective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type of isolation precautions would be appropriate for a resident with MRSA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there are several people infected with the same germ, it could be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physically separating infected individuals from uninfected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Every body fluid should be considered as a potential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resident that is coughing should be given 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TB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ARO stands for antibiotic _______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single most effective way to prevent the spread of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another way to say hand hygiene (especially when water is used)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IPAC stands for infection prevention and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Week Fun!</dc:title>
  <dcterms:created xsi:type="dcterms:W3CDTF">2021-10-11T09:40:31Z</dcterms:created>
  <dcterms:modified xsi:type="dcterms:W3CDTF">2021-10-11T09:40:31Z</dcterms:modified>
</cp:coreProperties>
</file>