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Infection Control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Oral care should be performed __________ times a day (24 hours) for dependent patients.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important defense in the spread of infection?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 you clean your hands when caring for a C-diff patient?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Glucometers should be cleaned after each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term used for the type of precautions we use on every patient.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performing an in and out cath or inserting a urinary catheter, the betadine should dry for _________ minutes.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Foley care should be provided _____________ a day and PRN.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patient has a central line and the ________________ is wet, soiled or loose, notify the nurse as soon as possible.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precaution would require wearing a N-95 respirator?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can C-diff spores live in the environment?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PPE includes gown, mask and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precautions would a patient infected with MRSA need?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isolation requires the use of a surgical mask when entering the room.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</dc:title>
  <dcterms:created xsi:type="dcterms:W3CDTF">2021-10-11T09:40:24Z</dcterms:created>
  <dcterms:modified xsi:type="dcterms:W3CDTF">2021-10-11T09:40:24Z</dcterms:modified>
</cp:coreProperties>
</file>