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Infection Control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Deactivation to the bodies response to infection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most common portal of exit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object that carries germs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organism that causes illness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presence of micro-organisms at a particular site without presence of symptoms or clinical manifestations of illness or infection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Nursing a patient separately, usually in a single room, to reduce cross infection to, or from, the patient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Clean Technique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cheapest, easiest, and most effective way to stop the spread of germs and diseases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Free from all organisms, including spores and viruses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Soiled, unclean, not suitable for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Personal Protective Equipment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hospital given disease or infection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Control </dc:title>
  <dcterms:created xsi:type="dcterms:W3CDTF">2021-10-11T09:40:40Z</dcterms:created>
  <dcterms:modified xsi:type="dcterms:W3CDTF">2021-10-11T09:40:40Z</dcterms:modified>
</cp:coreProperties>
</file>