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Infection Control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(of a disease) originating in a hospital.</w:t>
            </w:r>
          </w:p>
          <w:p>
            <w:pPr>
              <w:keepLines/>
              <w:pStyle w:val="CluesTiny"/>
            </w:pPr>
            <w:r>
              <w:rPr>
                <w:b w:val="true"/>
                <w:bCs w:val="true"/>
              </w:rPr>
              <w:t xml:space="preserve">5. </w:t>
            </w:r>
            <w:r>
              <w:t xml:space="preserve">a bacterium, virus, or other microorganism that can cause disease.</w:t>
            </w:r>
          </w:p>
          <w:p>
            <w:pPr>
              <w:keepLines/>
              <w:pStyle w:val="CluesTiny"/>
            </w:pPr>
            <w:r>
              <w:rPr>
                <w:b w:val="true"/>
                <w:bCs w:val="true"/>
              </w:rPr>
              <w:t xml:space="preserve">7. </w:t>
            </w:r>
            <w:r>
              <w:t xml:space="preserve">an infectious disease transmissible by direct contact with an affected individual or the individual's discharges</w:t>
            </w:r>
          </w:p>
          <w:p>
            <w:pPr>
              <w:keepLines/>
              <w:pStyle w:val="CluesTiny"/>
            </w:pPr>
            <w:r>
              <w:rPr>
                <w:b w:val="true"/>
                <w:bCs w:val="true"/>
              </w:rPr>
              <w:t xml:space="preserve">8. </w:t>
            </w:r>
            <w:r>
              <w:t xml:space="preserve">is made up of six different links: pathogen, reservoir, portal of exit, means of transmission, portal of entry, and the new host</w:t>
            </w:r>
          </w:p>
          <w:p>
            <w:pPr>
              <w:keepLines/>
              <w:pStyle w:val="CluesTiny"/>
            </w:pPr>
            <w:r>
              <w:rPr>
                <w:b w:val="true"/>
                <w:bCs w:val="true"/>
              </w:rPr>
              <w:t xml:space="preserve">9. </w:t>
            </w:r>
            <w:r>
              <w:t xml:space="preserve">the process of infecting or the state of being infected.</w:t>
            </w:r>
          </w:p>
          <w:p>
            <w:pPr>
              <w:keepLines/>
              <w:pStyle w:val="CluesTiny"/>
            </w:pPr>
            <w:r>
              <w:rPr>
                <w:b w:val="true"/>
                <w:bCs w:val="true"/>
              </w:rPr>
              <w:t xml:space="preserve">11. </w:t>
            </w:r>
            <w:r>
              <w:t xml:space="preserve">disorders caused by organisms; such as bacteria, viruses, fungi or parasites</w:t>
            </w:r>
          </w:p>
          <w:p>
            <w:pPr>
              <w:keepLines/>
              <w:pStyle w:val="CluesTiny"/>
            </w:pPr>
            <w:r>
              <w:rPr>
                <w:b w:val="true"/>
                <w:bCs w:val="true"/>
              </w:rPr>
              <w:t xml:space="preserve">12. </w:t>
            </w:r>
            <w:r>
              <w:t xml:space="preserve">a chemical liquid that destroys bacteria.</w:t>
            </w:r>
          </w:p>
          <w:p>
            <w:pPr>
              <w:keepLines/>
              <w:pStyle w:val="CluesTiny"/>
            </w:pPr>
            <w:r>
              <w:rPr>
                <w:b w:val="true"/>
                <w:bCs w:val="true"/>
              </w:rPr>
              <w:t xml:space="preserve">13. </w:t>
            </w:r>
            <w:r>
              <w:t xml:space="preserve">microorganisms that live on another living organism (human or animal) or inanimate object without causing disease</w:t>
            </w:r>
          </w:p>
        </w:tc>
        <w:tc>
          <w:p>
            <w:pPr>
              <w:pStyle w:val="CluesTiny"/>
            </w:pPr>
            <w:r>
              <w:rPr>
                <w:b w:val="true"/>
                <w:bCs w:val="true"/>
              </w:rPr>
              <w:t xml:space="preserve">Down</w:t>
            </w:r>
          </w:p>
          <w:p>
            <w:pPr>
              <w:keepLines/>
              <w:pStyle w:val="CluesTiny"/>
            </w:pPr>
            <w:r>
              <w:rPr>
                <w:b w:val="true"/>
                <w:bCs w:val="true"/>
              </w:rPr>
              <w:t xml:space="preserve">1. </w:t>
            </w:r>
            <w:r>
              <w:t xml:space="preserve">additional infection-control precautions in health care, and the latest routine infection prevention and control practices applied for patients who are known or suspected to be infected or colonized with infectious agents, including certain epidemiological important pathogens</w:t>
            </w:r>
          </w:p>
          <w:p>
            <w:pPr>
              <w:keepLines/>
              <w:pStyle w:val="CluesTiny"/>
            </w:pPr>
            <w:r>
              <w:rPr>
                <w:b w:val="true"/>
                <w:bCs w:val="true"/>
              </w:rPr>
              <w:t xml:space="preserve">2. </w:t>
            </w:r>
            <w:r>
              <w:t xml:space="preserve">set of infection control practices used to prevent transmission of diseases that can be acquired by contact with blood, body fluids, non-intact skin, including rashes, and mucous membranes</w:t>
            </w:r>
          </w:p>
          <w:p>
            <w:pPr>
              <w:keepLines/>
              <w:pStyle w:val="CluesTiny"/>
            </w:pPr>
            <w:r>
              <w:rPr>
                <w:b w:val="true"/>
                <w:bCs w:val="true"/>
              </w:rPr>
              <w:t xml:space="preserve">4. </w:t>
            </w:r>
            <w:r>
              <w:t xml:space="preserve">a medicine (such as penicillin or its derivatives) that inhibits the growth of or destroys microorganisms.</w:t>
            </w:r>
          </w:p>
          <w:p>
            <w:pPr>
              <w:keepLines/>
              <w:pStyle w:val="CluesTiny"/>
            </w:pPr>
            <w:r>
              <w:rPr>
                <w:b w:val="true"/>
                <w:bCs w:val="true"/>
              </w:rPr>
              <w:t xml:space="preserve">6. </w:t>
            </w:r>
            <w:r>
              <w:t xml:space="preserve">relating to or denoting substances that prevent the growth of disease-causing microorganisms.</w:t>
            </w:r>
          </w:p>
          <w:p>
            <w:pPr>
              <w:keepLines/>
              <w:pStyle w:val="CluesTiny"/>
            </w:pPr>
            <w:r>
              <w:rPr>
                <w:b w:val="true"/>
                <w:bCs w:val="true"/>
              </w:rPr>
              <w:t xml:space="preserve">10. </w:t>
            </w:r>
            <w:r>
              <w:t xml:space="preserve">the branch of science that deals with microorganisms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vocabulary</dc:title>
  <dcterms:created xsi:type="dcterms:W3CDTF">2021-10-11T09:41:29Z</dcterms:created>
  <dcterms:modified xsi:type="dcterms:W3CDTF">2021-10-11T09:41:29Z</dcterms:modified>
</cp:coreProperties>
</file>