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Alert    </w:t>
      </w:r>
      <w:r>
        <w:t xml:space="preserve">   Isolation    </w:t>
      </w:r>
      <w:r>
        <w:t xml:space="preserve">   Precautions    </w:t>
      </w:r>
      <w:r>
        <w:t xml:space="preserve">   Airborne    </w:t>
      </w:r>
      <w:r>
        <w:t xml:space="preserve">   Bleach    </w:t>
      </w:r>
      <w:r>
        <w:t xml:space="preserve">   Bundles    </w:t>
      </w:r>
      <w:r>
        <w:t xml:space="preserve">   Catheter    </w:t>
      </w:r>
      <w:r>
        <w:t xml:space="preserve">   CAUTI    </w:t>
      </w:r>
      <w:r>
        <w:t xml:space="preserve">   CDC    </w:t>
      </w:r>
      <w:r>
        <w:t xml:space="preserve">   Cdifficile    </w:t>
      </w:r>
      <w:r>
        <w:t xml:space="preserve">   Central    </w:t>
      </w:r>
      <w:r>
        <w:t xml:space="preserve">   CLABSI    </w:t>
      </w:r>
      <w:r>
        <w:t xml:space="preserve">   Clean    </w:t>
      </w:r>
      <w:r>
        <w:t xml:space="preserve">   Contact    </w:t>
      </w:r>
      <w:r>
        <w:t xml:space="preserve">   CRE    </w:t>
      </w:r>
      <w:r>
        <w:t xml:space="preserve">   Cultures    </w:t>
      </w:r>
      <w:r>
        <w:t xml:space="preserve">   Diarrhea    </w:t>
      </w:r>
      <w:r>
        <w:t xml:space="preserve">   Droplet    </w:t>
      </w:r>
      <w:r>
        <w:t xml:space="preserve">   ESBL    </w:t>
      </w:r>
      <w:r>
        <w:t xml:space="preserve">   ESR    </w:t>
      </w:r>
      <w:r>
        <w:t xml:space="preserve">   Eyeshield    </w:t>
      </w:r>
      <w:r>
        <w:t xml:space="preserve">   Fever    </w:t>
      </w:r>
      <w:r>
        <w:t xml:space="preserve">   Foley    </w:t>
      </w:r>
      <w:r>
        <w:t xml:space="preserve">   Gel    </w:t>
      </w:r>
      <w:r>
        <w:t xml:space="preserve">   Gloves    </w:t>
      </w:r>
      <w:r>
        <w:t xml:space="preserve">   Gown    </w:t>
      </w:r>
      <w:r>
        <w:t xml:space="preserve">   Hands    </w:t>
      </w:r>
      <w:r>
        <w:t xml:space="preserve">   Harm    </w:t>
      </w:r>
      <w:r>
        <w:t xml:space="preserve">   Line    </w:t>
      </w:r>
      <w:r>
        <w:t xml:space="preserve">   Mask    </w:t>
      </w:r>
      <w:r>
        <w:t xml:space="preserve">   MDRO    </w:t>
      </w:r>
      <w:r>
        <w:t xml:space="preserve">   MRSA    </w:t>
      </w:r>
      <w:r>
        <w:t xml:space="preserve">   NHSN    </w:t>
      </w:r>
      <w:r>
        <w:t xml:space="preserve">   NMDOH    </w:t>
      </w:r>
      <w:r>
        <w:t xml:space="preserve">   Opportunity    </w:t>
      </w:r>
      <w:r>
        <w:t xml:space="preserve">   OSHA    </w:t>
      </w:r>
      <w:r>
        <w:t xml:space="preserve">   Soap    </w:t>
      </w:r>
      <w:r>
        <w:t xml:space="preserve">   Tubes    </w:t>
      </w:r>
      <w:r>
        <w:t xml:space="preserve">   Vaccination    </w:t>
      </w:r>
      <w:r>
        <w:t xml:space="preserve">   VAP    </w:t>
      </w:r>
      <w:r>
        <w:t xml:space="preserve">   VRE    </w:t>
      </w:r>
      <w:r>
        <w:t xml:space="preserve">   WBC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</dc:title>
  <dcterms:created xsi:type="dcterms:W3CDTF">2021-10-11T09:40:35Z</dcterms:created>
  <dcterms:modified xsi:type="dcterms:W3CDTF">2021-10-11T09:40:35Z</dcterms:modified>
</cp:coreProperties>
</file>