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Infection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fever    </w:t>
      </w:r>
      <w:r>
        <w:t xml:space="preserve">   rest    </w:t>
      </w:r>
      <w:r>
        <w:t xml:space="preserve">   hydration    </w:t>
      </w:r>
      <w:r>
        <w:t xml:space="preserve">   dwell time    </w:t>
      </w:r>
      <w:r>
        <w:t xml:space="preserve">   bleach wipes    </w:t>
      </w:r>
      <w:r>
        <w:t xml:space="preserve">   pneumonia shot    </w:t>
      </w:r>
      <w:r>
        <w:t xml:space="preserve">   antibiotics    </w:t>
      </w:r>
      <w:r>
        <w:t xml:space="preserve">   bacteria    </w:t>
      </w:r>
      <w:r>
        <w:t xml:space="preserve">   alcohol hand sanitizer    </w:t>
      </w:r>
      <w:r>
        <w:t xml:space="preserve">   tissues    </w:t>
      </w:r>
      <w:r>
        <w:t xml:space="preserve">   gloves    </w:t>
      </w:r>
      <w:r>
        <w:t xml:space="preserve">   flu shot    </w:t>
      </w:r>
      <w:r>
        <w:t xml:space="preserve">   virus    </w:t>
      </w:r>
      <w:r>
        <w:t xml:space="preserve">   cover your sneeze    </w:t>
      </w:r>
      <w:r>
        <w:t xml:space="preserve">   germs    </w:t>
      </w:r>
      <w:r>
        <w:t xml:space="preserve">   cough etiquette    </w:t>
      </w:r>
      <w:r>
        <w:t xml:space="preserve">   handwashing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Infection Prevention</dc:title>
  <dcterms:created xsi:type="dcterms:W3CDTF">2021-10-10T23:44:03Z</dcterms:created>
  <dcterms:modified xsi:type="dcterms:W3CDTF">2021-10-10T23:44:03Z</dcterms:modified>
</cp:coreProperties>
</file>