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Medicine    </w:t>
      </w:r>
      <w:r>
        <w:t xml:space="preserve">   Vitalsigns    </w:t>
      </w:r>
      <w:r>
        <w:t xml:space="preserve">   Mask    </w:t>
      </w:r>
      <w:r>
        <w:t xml:space="preserve">   Gown    </w:t>
      </w:r>
      <w:r>
        <w:t xml:space="preserve">   Swelling    </w:t>
      </w:r>
      <w:r>
        <w:t xml:space="preserve">   Congestion    </w:t>
      </w:r>
      <w:r>
        <w:t xml:space="preserve">   Pneumonia    </w:t>
      </w:r>
      <w:r>
        <w:t xml:space="preserve">   Abscess    </w:t>
      </w:r>
      <w:r>
        <w:t xml:space="preserve">   Sputum    </w:t>
      </w:r>
      <w:r>
        <w:t xml:space="preserve">   Wound    </w:t>
      </w:r>
      <w:r>
        <w:t xml:space="preserve">   Culture    </w:t>
      </w:r>
      <w:r>
        <w:t xml:space="preserve">   Lethargy    </w:t>
      </w:r>
      <w:r>
        <w:t xml:space="preserve">   Pain    </w:t>
      </w:r>
      <w:r>
        <w:t xml:space="preserve">   Urine    </w:t>
      </w:r>
      <w:r>
        <w:t xml:space="preserve">   VRE    </w:t>
      </w:r>
      <w:r>
        <w:t xml:space="preserve">   Fluids    </w:t>
      </w:r>
      <w:r>
        <w:t xml:space="preserve">   Wheeze    </w:t>
      </w:r>
      <w:r>
        <w:t xml:space="preserve">   Cough    </w:t>
      </w:r>
      <w:r>
        <w:t xml:space="preserve">   Treatment    </w:t>
      </w:r>
      <w:r>
        <w:t xml:space="preserve">   Antibiotic    </w:t>
      </w:r>
      <w:r>
        <w:t xml:space="preserve">   Infection    </w:t>
      </w:r>
      <w:r>
        <w:t xml:space="preserve">   Gloves    </w:t>
      </w:r>
      <w:r>
        <w:t xml:space="preserve">   Sanitizer    </w:t>
      </w:r>
      <w:r>
        <w:t xml:space="preserve">   Handwashing    </w:t>
      </w:r>
      <w:r>
        <w:t xml:space="preserve">   Isolation    </w:t>
      </w:r>
      <w:r>
        <w:t xml:space="preserve">   Drainage    </w:t>
      </w:r>
      <w:r>
        <w:t xml:space="preserve">   Redness    </w:t>
      </w:r>
      <w:r>
        <w:t xml:space="preserve">   Fever    </w:t>
      </w:r>
      <w:r>
        <w:t xml:space="preserve">   Bacteria    </w:t>
      </w:r>
      <w:r>
        <w:t xml:space="preserve">   Labs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</dc:title>
  <dcterms:created xsi:type="dcterms:W3CDTF">2021-10-11T09:39:38Z</dcterms:created>
  <dcterms:modified xsi:type="dcterms:W3CDTF">2021-10-11T09:39:38Z</dcterms:modified>
</cp:coreProperties>
</file>