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Infection control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Related or originating from outside an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that destroys or kills pathogen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organism that causes infection or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Smallest microorganisms, only visible using an microscope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Round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organism that requires oxygen to live and reproduce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Simple plants like yeast or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Parasitic microorganisms carried by fleas, lice, ticks, and mites.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and pathogens are present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Corkscrew bacteria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infection or disease that originates inside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Destroys all microorganisms both pathogenic and non-pathogenic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Rod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organisms that live and reproduces is absence of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Absence of disease producing microorganisms or pathogens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</dc:title>
  <dcterms:created xsi:type="dcterms:W3CDTF">2021-10-11T09:41:14Z</dcterms:created>
  <dcterms:modified xsi:type="dcterms:W3CDTF">2021-10-11T09:41:14Z</dcterms:modified>
</cp:coreProperties>
</file>