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Infectious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Clean    </w:t>
      </w:r>
      <w:r>
        <w:t xml:space="preserve">   Unhealthy    </w:t>
      </w:r>
      <w:r>
        <w:t xml:space="preserve">   Body    </w:t>
      </w:r>
      <w:r>
        <w:t xml:space="preserve">   Illness    </w:t>
      </w:r>
      <w:r>
        <w:t xml:space="preserve">   Epidemic    </w:t>
      </w:r>
      <w:r>
        <w:t xml:space="preserve">   Contagious    </w:t>
      </w:r>
      <w:r>
        <w:t xml:space="preserve">   Sick    </w:t>
      </w:r>
      <w:r>
        <w:t xml:space="preserve">   Healthy    </w:t>
      </w:r>
      <w:r>
        <w:t xml:space="preserve">   Virus    </w:t>
      </w:r>
      <w:r>
        <w:t xml:space="preserve">   Sneeze    </w:t>
      </w:r>
      <w:r>
        <w:t xml:space="preserve">   Cough    </w:t>
      </w:r>
      <w:r>
        <w:t xml:space="preserve">   Germs    </w:t>
      </w:r>
      <w:r>
        <w:t xml:space="preserve">   Vector    </w:t>
      </w:r>
      <w:r>
        <w:t xml:space="preserve">   Disease    </w:t>
      </w:r>
      <w:r>
        <w:t xml:space="preserve">   Infectious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</dc:title>
  <dcterms:created xsi:type="dcterms:W3CDTF">2021-10-11T09:40:31Z</dcterms:created>
  <dcterms:modified xsi:type="dcterms:W3CDTF">2021-10-11T09:40:31Z</dcterms:modified>
</cp:coreProperties>
</file>