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Infectious Diseases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How is Gonorrhoea spread? (2)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type of organism does Measles affect?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type of pathogen is TMV?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type of pathogen is Salmonella?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type of pathogen is Measles?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How many days does Salmonella usually last?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type of pathogen is HIV?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type of pathogen is Malaria?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How is Gonorrhoea treated?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a treatment for Measles?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Does HIV have a treatment?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type of pathogen is Gonorrhoea?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type of pathogen is Rose Black Spot?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type of organism does Salmonella affect?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type of organism does Malaria affect?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type of organism does Rose black spot affect?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Infectious Diseases</dc:title>
  <dcterms:created xsi:type="dcterms:W3CDTF">2021-10-11T09:40:35Z</dcterms:created>
  <dcterms:modified xsi:type="dcterms:W3CDTF">2021-10-11T09:40:35Z</dcterms:modified>
</cp:coreProperties>
</file>