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Infestations Health Promotion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Protective coverings can be used on what to reduce infestations in the bedroom?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home living complexes are at high risks for infestations because of close proximity?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resource is available for people who experience anxiety and humiliation from infestations?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at risk for getting bed bugs and/or scabies?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should you hire if home-remedies fail to treating bed bugs?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we want to end through educating people in infestations?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states are affected by infestations of scabies and bed bugs in the United States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most important  action to take if a bedbug infestations occurs in your house or apartment?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Scabies infestation consists of burrowing of what in the skin?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kind of bath should you take to help with scabies bites skin irritation?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Infestations Health Promotion </dc:title>
  <dcterms:created xsi:type="dcterms:W3CDTF">2021-10-11T09:42:14Z</dcterms:created>
  <dcterms:modified xsi:type="dcterms:W3CDTF">2021-10-11T09:42:14Z</dcterms:modified>
</cp:coreProperties>
</file>