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Infinitive/Gerund Verbs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studying    </w:t>
      </w:r>
      <w:r>
        <w:t xml:space="preserve">   swimming    </w:t>
      </w:r>
      <w:r>
        <w:t xml:space="preserve">   have    </w:t>
      </w:r>
      <w:r>
        <w:t xml:space="preserve">   brush    </w:t>
      </w:r>
      <w:r>
        <w:t xml:space="preserve">   cut    </w:t>
      </w:r>
      <w:r>
        <w:t xml:space="preserve">   playing    </w:t>
      </w:r>
      <w:r>
        <w:t xml:space="preserve">   listening    </w:t>
      </w:r>
      <w:r>
        <w:t xml:space="preserve">   wake up    </w:t>
      </w:r>
      <w:r>
        <w:t xml:space="preserve">   sleep    </w:t>
      </w:r>
      <w:r>
        <w:t xml:space="preserve">   sitting    </w:t>
      </w:r>
      <w:r>
        <w:t xml:space="preserve">   calling    </w:t>
      </w:r>
      <w:r>
        <w:t xml:space="preserve">   get    </w:t>
      </w:r>
      <w:r>
        <w:t xml:space="preserve">   writing    </w:t>
      </w:r>
      <w:r>
        <w:t xml:space="preserve">   eat    </w:t>
      </w:r>
      <w:r>
        <w:t xml:space="preserve">   jumping    </w:t>
      </w:r>
      <w:r>
        <w:t xml:space="preserve">   walking    </w:t>
      </w:r>
      <w:r>
        <w:t xml:space="preserve">   fixing    </w:t>
      </w:r>
      <w:r>
        <w:t xml:space="preserve">   love    </w:t>
      </w:r>
      <w:r>
        <w:t xml:space="preserve">   trying    </w:t>
      </w:r>
      <w:r>
        <w:t xml:space="preserve">   stop    </w:t>
      </w:r>
      <w:r>
        <w:t xml:space="preserve">   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Infinitive/Gerund Verbs Wordsearch</dc:title>
  <dcterms:created xsi:type="dcterms:W3CDTF">2021-10-11T09:41:04Z</dcterms:created>
  <dcterms:modified xsi:type="dcterms:W3CDTF">2021-10-11T09:41:04Z</dcterms:modified>
</cp:coreProperties>
</file>