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Influential People (20th century)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Thurgood Marshall    </w:t>
      </w:r>
      <w:r>
        <w:t xml:space="preserve">   Booker T Washington    </w:t>
      </w:r>
      <w:r>
        <w:t xml:space="preserve">   Madame C. J Walker    </w:t>
      </w:r>
      <w:r>
        <w:t xml:space="preserve">   Bessie Coleman    </w:t>
      </w:r>
      <w:r>
        <w:t xml:space="preserve">   Dorothy Dandridge    </w:t>
      </w:r>
      <w:r>
        <w:t xml:space="preserve">   Josephine Baker    </w:t>
      </w:r>
      <w:r>
        <w:t xml:space="preserve">   Marcus Gravey    </w:t>
      </w:r>
      <w:r>
        <w:t xml:space="preserve">   Rosa Parks    </w:t>
      </w:r>
      <w:r>
        <w:t xml:space="preserve">   Malcolm X    </w:t>
      </w:r>
      <w:r>
        <w:t xml:space="preserve">   Zora Neale Hurston    </w:t>
      </w:r>
      <w:r>
        <w:t xml:space="preserve">   Alex Haley    </w:t>
      </w:r>
      <w:r>
        <w:t xml:space="preserve">   Langston Hughes    </w:t>
      </w:r>
      <w:r>
        <w:t xml:space="preserve">   W.E.B DuBois    </w:t>
      </w:r>
      <w:r>
        <w:t xml:space="preserve">   Toni Morrison    </w:t>
      </w:r>
      <w:r>
        <w:t xml:space="preserve">   Kareem Abudl Jabbar    </w:t>
      </w:r>
      <w:r>
        <w:t xml:space="preserve">   Magic Johnson    </w:t>
      </w:r>
      <w:r>
        <w:t xml:space="preserve">   Mudhammad Ali    </w:t>
      </w:r>
      <w:r>
        <w:t xml:space="preserve">   Jackie Robinson    </w:t>
      </w:r>
      <w:r>
        <w:t xml:space="preserve">   Maya Angelou    </w:t>
      </w:r>
      <w:r>
        <w:t xml:space="preserve">   Jesse Owens    </w:t>
      </w:r>
      <w:r>
        <w:t xml:space="preserve">   Hank Aaron    </w:t>
      </w:r>
      <w:r>
        <w:t xml:space="preserve">   Martin Luther King Jr    </w:t>
      </w:r>
      <w:r>
        <w:t xml:space="preserve">   Adrian Piper    </w:t>
      </w:r>
      <w:r>
        <w:t xml:space="preserve">   Samella Lewis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Influential People (20th century) </dc:title>
  <dcterms:created xsi:type="dcterms:W3CDTF">2021-10-11T09:41:28Z</dcterms:created>
  <dcterms:modified xsi:type="dcterms:W3CDTF">2021-10-11T09:41:28Z</dcterms:modified>
</cp:coreProperties>
</file>