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Influential Women in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SOPHIA M SCHOLL    </w:t>
      </w:r>
      <w:r>
        <w:t xml:space="preserve">   VIOLA DESMOND    </w:t>
      </w:r>
      <w:r>
        <w:t xml:space="preserve">   FLORENCE GRIFFITH JOYNER    </w:t>
      </w:r>
      <w:r>
        <w:t xml:space="preserve">   BENAZIR BHUTTO    </w:t>
      </w:r>
      <w:r>
        <w:t xml:space="preserve">   MARGARET THATCHER    </w:t>
      </w:r>
      <w:r>
        <w:t xml:space="preserve">   HELEN KELLER    </w:t>
      </w:r>
      <w:r>
        <w:t xml:space="preserve">   MARIE CURIE    </w:t>
      </w:r>
      <w:r>
        <w:t xml:space="preserve">   JOAN OF ARC    </w:t>
      </w:r>
      <w:r>
        <w:t xml:space="preserve">   WILMA RUDOLPH    </w:t>
      </w:r>
      <w:r>
        <w:t xml:space="preserve">   SUSAN B ANTHONY    </w:t>
      </w:r>
      <w:r>
        <w:t xml:space="preserve">   SHIRLEY CHISHOLM    </w:t>
      </w:r>
      <w:r>
        <w:t xml:space="preserve">   PHYLLIS WHEATLEY    </w:t>
      </w:r>
      <w:r>
        <w:t xml:space="preserve">   MICHELLE OBAMA    </w:t>
      </w:r>
      <w:r>
        <w:t xml:space="preserve">   SANDRA DAY OCONNOR    </w:t>
      </w:r>
      <w:r>
        <w:t xml:space="preserve">   MADAM CJ WALKER    </w:t>
      </w:r>
      <w:r>
        <w:t xml:space="preserve">   HATTIE MCDANIEL    </w:t>
      </w:r>
      <w:r>
        <w:t xml:space="preserve">   HARRIET TUBMAN    </w:t>
      </w:r>
      <w:r>
        <w:t xml:space="preserve">   HARRIET B STOWE    </w:t>
      </w:r>
      <w:r>
        <w:t xml:space="preserve">   ELEANOR ROOSEVELT    </w:t>
      </w:r>
      <w:r>
        <w:t xml:space="preserve">   ANNE FRANK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Influential Women in History</dc:title>
  <dcterms:created xsi:type="dcterms:W3CDTF">2021-10-11T09:41:09Z</dcterms:created>
  <dcterms:modified xsi:type="dcterms:W3CDTF">2021-10-11T09:41:09Z</dcterms:modified>
</cp:coreProperties>
</file>