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InfoSec-Crossword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Action that might compromise the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social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who exploits a computer system for a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Unauthorized entry into the security mechanisms of a system by an external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Information is not made available to unauthorized individuals or processes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Malware that passes information about a computer user’s activities to another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Synonym: Tailgating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Action of verifying the user's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Unsolicited bulk commercial email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Filters network traffic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InfoSec-Crossword</dc:title>
  <dcterms:created xsi:type="dcterms:W3CDTF">2021-10-11T09:41:27Z</dcterms:created>
  <dcterms:modified xsi:type="dcterms:W3CDTF">2021-10-11T09:41:27Z</dcterms:modified>
</cp:coreProperties>
</file>