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Info Security Fest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piece of code that is capable of copying itself and typically has a detrimental effect, such as corrupting the system or destroying data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algorithms to create complex codes out of simple data, effectively making it more difficult for cyberthieves to gain access to the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are small files that Web sites put on your computer hard disk drive when you first visit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local or restricted communications network, especially a private network created using World Wide Web software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refers to the process of making copies of data or data files to use in the event the original data or data files are lost or destroyed.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any malicious computer program which is used to hack into a computer by misleading users of its true intent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software that enables a user to obtain covert information about another's computer activities by transmitting data covertly from their hard drive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standalone malware computer program that replicates itself in order to spread to other computers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activity of defrauding an online account holder of financial information by posing as a legitimate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network security system, either hardware- or software-based, that controls incoming and outgoing network traffic based on a set of rules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Security Fest</dc:title>
  <dcterms:created xsi:type="dcterms:W3CDTF">2022-09-03T16:10:39Z</dcterms:created>
  <dcterms:modified xsi:type="dcterms:W3CDTF">2022-09-03T16:10:39Z</dcterms:modified>
</cp:coreProperties>
</file>