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Infomation Software Technology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Another name for video card starting with a 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main circuit board of your computer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Performs basic arithmetic, logic, controlling, input/output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Typically used to store working data and machine code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Interface between the motherboard and other components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Medium of which data is sent to and from components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Converts main AC to low-voltage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Data stored in ________ can not be electronically modified after the manufacture of the memory device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Acronym of personal computer memory card international Association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Another name for add-on card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Space where you put things that are not being used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Ability to manage, organise, or run something on a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rigid non-removable magnetic disk with a large data storage capacity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Is a secial set of circuits in the microprocessor chip that is designed to manipulate number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Hardware such as mouse or keyboard, takes the data to the computer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Infomation Software Technology</dc:title>
  <dcterms:created xsi:type="dcterms:W3CDTF">2021-10-11T09:42:00Z</dcterms:created>
  <dcterms:modified xsi:type="dcterms:W3CDTF">2021-10-11T09:42:00Z</dcterms:modified>
</cp:coreProperties>
</file>