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Informatik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Eine Maustechnik, bei der man keine der Maustasten benutzt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Wofür steht das "V" im EVA-Prinzip?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Wie heißen die Teile die zur Verbindung der Teile der CPU dienen?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Die Berechtigung zur Nutzung eines bestimmten Programmes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Wie heißt der MS-DOS Befehl für das Aufrufen des Verzeichnisbaumes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Wie heißt das Tastaturlayout, das für uns typisch 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Die Gesamtheit von technischen Geräten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Was ist die Abkürzung für Künstliche Intelligenz?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Eines der wichtigsten Eingabegeräte für die Softwarebedingung, das einige Techniken 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Ein Teilgebiet der Informatik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Der Hauptprozessor von dem PC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Eine sehr alte Art von Drucker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Ein anderes Wort für Rechnerselbsttest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Wofür steht die Abkürzung "GPU"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Wie werden die Gesetze und Verordnungen zum Schutz des geistigen EIgentums?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Das Teilgebiet der Informatik, bei z.B. der Microsoft Excel eine große Rolle spielt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Demoversionen von Programmen, die weitergegeben aber nicht verändert werden darf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Ein Peripheriegerät mit dem man Tonspuren aufnehmen kann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Das Zahlensystem mit nur Einsen und Nullen als Zahlen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Platzhalter bei der Auswahl und Angabe von Dateinamen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</dc:title>
  <dcterms:created xsi:type="dcterms:W3CDTF">2021-10-11T09:42:12Z</dcterms:created>
  <dcterms:modified xsi:type="dcterms:W3CDTF">2021-10-11T09:42:12Z</dcterms:modified>
</cp:coreProperties>
</file>