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Information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Disposal ____ sets out how long we need to keep different types of public records and how we are allowed to dispose of them after that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 of us have a role in managing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have any question about information management, you can email the information management team via Ask__@IRD.govt.nz.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can safely ______  documents that do not record, or provide context to, business transactions, decisions or approvals after they are no longer required.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IR staff or external contracts need to retain their _____ at the start, during and at the end of their work at 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IM guides are there to help you how to ____ of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Knowledge is whatever you ____ and discover in your job, such as working processes or best practices.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7 -	We need to capture our knowledge in IR’s shared system so that we and our colleagues can ____ it in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 take a ______ (3 words) view when we collect, use and share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Information is managed as a ______ (2words) at IR so that we can leverage it to raise the level of service to our customers.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We apply information to help us become a ___-class revenue organisation recognised for service and excellence.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IM guides are there to help you how to _____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 (2 words) are all information IR creates, receives and maintains during the conduct of its business, irrespective of format (electronic, paper, social media, etc).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2 -	Sharing documents using ______ rather than attaching them to emails makes it easy for you and your colleagues to work collaboratively.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IR needs to comply with _____ to create, manage and maintain our information properly.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\Your business units should follow a consistent _____ (2 words) so that we’ll all be able to easily find and retrieve the files we want.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Everyone working in IR, including employees and external consultants need to save, store and shared their knowledge according to Knowledge ____ Guideline.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IM guides are there to help you how to ____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need to store ____ (2 words) documents in correct locations in M: Drive so that you and your colleagues can easily find and reuse the documents.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share and receive information with external parties to add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possible, documents at IR should be ____ by default so that our information and knowledge is accessible to all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insert a hyperlink, you highlight the text that you want to turn into hyperlink and press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IM guides are there to help you how to ____ 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 information is important because a serious information incident may cause a reputational damage to 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need to ____ with the Information Management team before disposing of any public record.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All documents of _____ value such as an email about a change of meeting room or expired diaries need to be deleted after they are no longer needed.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Management</dc:title>
  <dcterms:created xsi:type="dcterms:W3CDTF">2021-10-11T09:40:46Z</dcterms:created>
  <dcterms:modified xsi:type="dcterms:W3CDTF">2021-10-11T09:40:46Z</dcterms:modified>
</cp:coreProperties>
</file>