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Information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Restrictions placed on records so that only certain people or positions within your agency can access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 (a network or system) from unauthorized access with a _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3-2-1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list of all the requests for individual files that people have requested from a Web 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of encoding information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form of Encryption where keys come in pairs.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set of rules about how the data is communicated by a wired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device or hardware component is lost by accident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set of rules governing the exchange or transmission of data between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record of the changes that have been made to a database or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physical barrier to stop unauthorized people gaining access to hardware and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accidents arise from human error in one form or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backing up all data is pivotal to a successful disaster recovery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copy of a file or other item of data made in case the original is lost or damaged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Management </dc:title>
  <dcterms:created xsi:type="dcterms:W3CDTF">2021-10-11T09:42:04Z</dcterms:created>
  <dcterms:modified xsi:type="dcterms:W3CDTF">2021-10-11T09:42:04Z</dcterms:modified>
</cp:coreProperties>
</file>