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Information Security and Privacy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Report a lost device immediately by contacting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These need to be strong enough that others won't guess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If you suspect a privacy or security breach, you must report it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not to keep your laptop or other work information when travelling in a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Even accessing patient _________ in Epic, without a business need to know is a violation of policy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Keep it _________ and Secure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Before stepping away from your computer, always click on the yellow ___________ so no one else can access your information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type of agreement is needed when a vendor needs to access PHI to do work on our behalf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name of the Partners Chief Information Security and Privacy Officer?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clicking on a suspicious link in an email you could be caught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this is installed on your computer, it can lead to spreading a virus across the network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of the repository for Partners Policies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is used to access Partners information remotely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travelling with a laptop in your vehicle, always keep it in the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Privacy and Security Regulations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Security and Privacy Crossword Puzzle</dc:title>
  <dcterms:created xsi:type="dcterms:W3CDTF">2021-10-11T09:41:04Z</dcterms:created>
  <dcterms:modified xsi:type="dcterms:W3CDTF">2021-10-11T09:41:04Z</dcterms:modified>
</cp:coreProperties>
</file>