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Information Technology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collection of data or computer instructions that tell the computer how to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physical components of a computer or other electronic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Getting processed information out of a computer example printer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describes the process of a software program manipulating or extracting data from a stored file.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sequence of events in processing information, which includes input,  processing, storage and output.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electronic device that operates under the control of instructions stored in its memory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Facts or figures, or information that's stored in or used by a computer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 set of devices that input, output, process, and store data and information.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stimuli that has meaning in some context for its receiver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Getting data into the computer from a outer sources example mouse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main part of a desktop computer that houses the internal components of the computer example the motherboard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Are located outside the CPU but it is controlled by the CPU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technology consisting of computer components and recording media that are used to retain digital data.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Technology</dc:title>
  <dcterms:created xsi:type="dcterms:W3CDTF">2021-10-11T09:42:00Z</dcterms:created>
  <dcterms:modified xsi:type="dcterms:W3CDTF">2021-10-11T09:42:00Z</dcterms:modified>
</cp:coreProperties>
</file>