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Information security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 authentication schemes based on the identification of individuals by their physical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encoded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technique that is used to exploit a vulnerability in any application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info used in cipher only to sender/receiver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process of determining what rights and privileges a particular entity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of stopping any form of attack from happening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the process of determining and assigning privileges to various resources, objects or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Occurs when the system is vulnerable to attacks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when a user/machine is discovered trying to access unauthorized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science of hiding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Anything that can exploit a vulnerability, intentionally or accidentally, and obtain, damage, or destroy an asset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gaps in a security program that can be exploited by threats to gain unauthorized access to an asset.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of accounting in which a security professional examines logs of what was recorded.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tracking recording system activities and resource 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original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People, property, and information that needed to be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to retrieve vital data from a crashed system or data storage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potential for loss, damage or destruction of an asset as a result of a threat exploiting a vulnerability.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physical or virtual objects, such as smart cards, ID badges, or data packets, that store authentication information•</w:t>
            </w:r>
          </w:p>
        </w:tc>
      </w:tr>
    </w:tbl>
    <w:p>
      <w:pPr>
        <w:pStyle w:val="WordBankMedium"/>
      </w:pPr>
      <w:r>
        <w:t xml:space="preserve">   attack    </w:t>
      </w:r>
      <w:r>
        <w:t xml:space="preserve">   Vulnerability    </w:t>
      </w:r>
      <w:r>
        <w:t xml:space="preserve">   risk    </w:t>
      </w:r>
      <w:r>
        <w:t xml:space="preserve">   asset    </w:t>
      </w:r>
      <w:r>
        <w:t xml:space="preserve">   threat    </w:t>
      </w:r>
      <w:r>
        <w:t xml:space="preserve">   intrusion    </w:t>
      </w:r>
      <w:r>
        <w:t xml:space="preserve">   recovery    </w:t>
      </w:r>
      <w:r>
        <w:t xml:space="preserve">   detection    </w:t>
      </w:r>
      <w:r>
        <w:t xml:space="preserve">   prevention    </w:t>
      </w:r>
      <w:r>
        <w:t xml:space="preserve">   authorization    </w:t>
      </w:r>
      <w:r>
        <w:t xml:space="preserve">   access control    </w:t>
      </w:r>
      <w:r>
        <w:t xml:space="preserve">   accounting    </w:t>
      </w:r>
      <w:r>
        <w:t xml:space="preserve">   auditing    </w:t>
      </w:r>
      <w:r>
        <w:t xml:space="preserve">   tokens    </w:t>
      </w:r>
      <w:r>
        <w:t xml:space="preserve">   biometrics    </w:t>
      </w:r>
      <w:r>
        <w:t xml:space="preserve">   cryptography    </w:t>
      </w:r>
      <w:r>
        <w:t xml:space="preserve">   plaintext    </w:t>
      </w:r>
      <w:r>
        <w:t xml:space="preserve">   ciphertext    </w:t>
      </w:r>
      <w:r>
        <w:t xml:space="preserve">   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crossword puzzle</dc:title>
  <dcterms:created xsi:type="dcterms:W3CDTF">2021-10-11T09:41:48Z</dcterms:created>
  <dcterms:modified xsi:type="dcterms:W3CDTF">2021-10-11T09:41:48Z</dcterms:modified>
</cp:coreProperties>
</file>