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Informational Text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photo    </w:t>
      </w:r>
      <w:r>
        <w:t xml:space="preserve">   map    </w:t>
      </w:r>
      <w:r>
        <w:t xml:space="preserve">   caption    </w:t>
      </w:r>
      <w:r>
        <w:t xml:space="preserve">   picture    </w:t>
      </w:r>
      <w:r>
        <w:t xml:space="preserve">   graph    </w:t>
      </w:r>
      <w:r>
        <w:t xml:space="preserve">   sidebar    </w:t>
      </w:r>
      <w:r>
        <w:t xml:space="preserve">   headnote    </w:t>
      </w:r>
      <w:r>
        <w:t xml:space="preserve">   footnote    </w:t>
      </w:r>
      <w:r>
        <w:t xml:space="preserve">   chapters    </w:t>
      </w:r>
      <w:r>
        <w:t xml:space="preserve">   sections    </w:t>
      </w:r>
      <w:r>
        <w:t xml:space="preserve">   parentheses    </w:t>
      </w:r>
      <w:r>
        <w:t xml:space="preserve">   italics    </w:t>
      </w:r>
      <w:r>
        <w:t xml:space="preserve">   bold    </w:t>
      </w:r>
      <w:r>
        <w:t xml:space="preserve">   paragraph    </w:t>
      </w:r>
      <w:r>
        <w:t xml:space="preserve">   heading    </w:t>
      </w:r>
      <w:r>
        <w:t xml:space="preserve">   subheading    </w:t>
      </w:r>
      <w:r>
        <w:t xml:space="preserve">   subtitle    </w:t>
      </w:r>
      <w:r>
        <w:t xml:space="preserve">   title    </w:t>
      </w:r>
      <w:r>
        <w:t xml:space="preserve">   Text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Text</dc:title>
  <dcterms:created xsi:type="dcterms:W3CDTF">2021-10-11T09:40:50Z</dcterms:created>
  <dcterms:modified xsi:type="dcterms:W3CDTF">2021-10-11T09:40:50Z</dcterms:modified>
</cp:coreProperties>
</file>