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Informational Text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see in one's head what is being read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something that can be proven true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line(s) in the text prove your answer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tell how things are the same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conflict, something to be figured out and solved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way to get rid of a problem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who and the what, the overall topic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event that happens and what happens because of it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perspective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something someone thinks feels or believes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briefly retell what the selection is about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supports and information for the maid idea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tell how things are different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Informational Text Vocabulary</dc:title>
  <dcterms:created xsi:type="dcterms:W3CDTF">2021-10-11T09:40:45Z</dcterms:created>
  <dcterms:modified xsi:type="dcterms:W3CDTF">2021-10-11T09:40:45Z</dcterms:modified>
</cp:coreProperties>
</file>