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Informative/Expository Writing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Last paragraph of an informative essay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purpose of informative 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sentence that explains the main ideas of an essay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sentence that tells the main idea of a paragraph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First paragraph of an informative essay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Formal style writing should contain this type of sentence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Within an in-text citation, if you do not know the author's last name, list the ____________ of the text instead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Conversational style of writing in which the author uses personal pronouns such as "me" or "my"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MLA is an abbreviation for 'Modern ________________ Association"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page that appears at the end of an essay that lists all of the sources used for the in-text citations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 Details: Facts, quotations, examples and other information that is used to support a topic sentence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using an in-text citation from another author, list the author's __________ name and the page where you found the fact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_________ Citation: A writer gives credit to another source/author within the body of their essay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Informative/Expository Writing</dc:title>
  <dcterms:created xsi:type="dcterms:W3CDTF">2022-08-13T15:15:28Z</dcterms:created>
  <dcterms:modified xsi:type="dcterms:W3CDTF">2022-08-13T15:15:28Z</dcterms:modified>
</cp:coreProperties>
</file>