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Ingredient functions and quick breads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conventional mixing    </w:t>
      </w:r>
      <w:r>
        <w:t xml:space="preserve">   sifting    </w:t>
      </w:r>
      <w:r>
        <w:t xml:space="preserve">   pastry method    </w:t>
      </w:r>
      <w:r>
        <w:t xml:space="preserve">   biscuit method    </w:t>
      </w:r>
      <w:r>
        <w:t xml:space="preserve">   muffin method    </w:t>
      </w:r>
      <w:r>
        <w:t xml:space="preserve">   flavorings    </w:t>
      </w:r>
      <w:r>
        <w:t xml:space="preserve">   sweetener    </w:t>
      </w:r>
      <w:r>
        <w:t xml:space="preserve">   eggs    </w:t>
      </w:r>
      <w:r>
        <w:t xml:space="preserve">   fat    </w:t>
      </w:r>
      <w:r>
        <w:t xml:space="preserve">   steam    </w:t>
      </w:r>
      <w:r>
        <w:t xml:space="preserve">   creaming method    </w:t>
      </w:r>
      <w:r>
        <w:t xml:space="preserve">   gluten    </w:t>
      </w:r>
      <w:r>
        <w:t xml:space="preserve">   stiff dough    </w:t>
      </w:r>
      <w:r>
        <w:t xml:space="preserve">   soft dough    </w:t>
      </w:r>
      <w:r>
        <w:t xml:space="preserve">   drop batters    </w:t>
      </w:r>
      <w:r>
        <w:t xml:space="preserve">   pour batters    </w:t>
      </w:r>
      <w:r>
        <w:t xml:space="preserve">   baking powder    </w:t>
      </w:r>
      <w:r>
        <w:t xml:space="preserve">   baking soda    </w:t>
      </w:r>
      <w:r>
        <w:t xml:space="preserve">   yeast    </w:t>
      </w:r>
      <w:r>
        <w:t xml:space="preserve">   leavening agent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 functions and quick breads</dc:title>
  <dcterms:created xsi:type="dcterms:W3CDTF">2021-10-11T09:42:49Z</dcterms:created>
  <dcterms:modified xsi:type="dcterms:W3CDTF">2021-10-11T09:42:49Z</dcterms:modified>
</cp:coreProperties>
</file>