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Ingredientes Para Tacos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Taco de Concha Blanda    </w:t>
      </w:r>
      <w:r>
        <w:t xml:space="preserve">   Crema Agria    </w:t>
      </w:r>
      <w:r>
        <w:t xml:space="preserve">   Tomates    </w:t>
      </w:r>
      <w:r>
        <w:t xml:space="preserve">   Queso    </w:t>
      </w:r>
      <w:r>
        <w:t xml:space="preserve">   Arroz    </w:t>
      </w:r>
      <w:r>
        <w:t xml:space="preserve">   Frijoles    </w:t>
      </w:r>
      <w:r>
        <w:t xml:space="preserve">   Salsa    </w:t>
      </w:r>
      <w:r>
        <w:t xml:space="preserve">   Salsa Picante    </w:t>
      </w:r>
      <w:r>
        <w:t xml:space="preserve">   Lechuga    </w:t>
      </w:r>
      <w:r>
        <w:t xml:space="preserve">   Pimienta de Cayena    </w:t>
      </w:r>
      <w:r>
        <w:t xml:space="preserve">   Orégano    </w:t>
      </w:r>
      <w:r>
        <w:t xml:space="preserve">   Cebolla en Polvo    </w:t>
      </w:r>
      <w:r>
        <w:t xml:space="preserve">   Sal    </w:t>
      </w:r>
      <w:r>
        <w:t xml:space="preserve">   Ajo en Polvo    </w:t>
      </w:r>
      <w:r>
        <w:t xml:space="preserve">   Pimentón    </w:t>
      </w:r>
      <w:r>
        <w:t xml:space="preserve">   Comino    </w:t>
      </w:r>
      <w:r>
        <w:t xml:space="preserve">   Chile en polvo    </w:t>
      </w:r>
      <w:r>
        <w:t xml:space="preserve">   Agua    </w:t>
      </w:r>
      <w:r>
        <w:t xml:space="preserve">   Pavo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Ingredientes Para Tacos</dc:title>
  <dcterms:created xsi:type="dcterms:W3CDTF">2021-10-10T23:45:17Z</dcterms:created>
  <dcterms:modified xsi:type="dcterms:W3CDTF">2021-10-10T23:45:17Z</dcterms:modified>
</cp:coreProperties>
</file>