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Ingredients Used in Baking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syrup that adds flavor and sweetness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flour that makes an excellent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basic ingredients used in baking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wheat that makes good flour for making cakes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to hold ingredients together in a mixture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to make baked products tender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Canola, peanut, corn, and olive are types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make food more tasty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racks should be placed in the oven for baking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done to develop the gluten in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fungused used for baking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Paper used in baking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used to thicken gravy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Vanilla, almond and lemon are types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Cream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Should be at room temperature for 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preparing a pan for baking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protein in flour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Baking powder provides this in a biscuit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to moisten starches and proteins in a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Getting oven to proper temperature for baking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to make a baked product tender and flakey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Used in Baking</dc:title>
  <dcterms:created xsi:type="dcterms:W3CDTF">2021-10-11T09:42:29Z</dcterms:created>
  <dcterms:modified xsi:type="dcterms:W3CDTF">2021-10-11T09:42:29Z</dcterms:modified>
</cp:coreProperties>
</file>