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Ingredients for a smoothie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round fruit of a tree of the rose family, which typically has thin green or red skin and crisp flesh.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large citrus fruit with a bitter yellow rind and inner skin and a highly flavored somewhat acid juicy pulp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sweet soft red fruit with a seed-studded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berry (typically green, purple, or black) growing in clusters on a grapevine, eaten as fruit and used in making wine.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long, green-skinned fruit with watery flesh, usually eaten raw in salads or pickled.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frozen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tapering orange-coloured root eaten as a vegetable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fruit consisting of a hard or tough shell around an edible kernel.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any plant with leaves, seeds, or flowers used for flavouring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sweet, sticky yellowish-brown fluid made by bees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unit of reproduction of a flowering plant, capable of developing into another such plant.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juicy, soft fruit of an orange-yellow colour resembling a small peach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sweet yellowish- or brownish-green edible fruit which is narrow at  the stalk and wider towards the base.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a dietary supplement that is made from one or more of four basic sources of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small roundish juicy fruit without a stone.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long curved fruit which has soft pulpy flesh and yellow skin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semi-solid sourish food prepared from milk fermented by added bacteria.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thick reddish or green leaf stalks of a cultivated plant of the dock family, which are eaten as a fruit after cooking.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fleshy, oval, yellowish-red tropical fruit which is eaten ripe or used green for pickles or chutneys.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small roundish juicy fruit without a stone.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round fruit of a tree of the rose family, which typically has thin green or red skin and crisp flesh.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Ingredients for a smoothie</dc:title>
  <dcterms:created xsi:type="dcterms:W3CDTF">2021-10-11T09:41:17Z</dcterms:created>
  <dcterms:modified xsi:type="dcterms:W3CDTF">2021-10-11T09:41:17Z</dcterms:modified>
</cp:coreProperties>
</file>