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Injections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Refers to the diameter of a needle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After giving an injection the nurse applies gently pressure to the site. Do not _______ as this can cause damage to the underlying tissue.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insulin syringe is divided into ____ rather than millimeters for measurement.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IM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Glass container that has a prescored neck that is snapped off to allow access to the medication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Angle of IM injection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Preferred injection site for adults.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Drawing back on the syringe plunger, to demonstrate that the needle tip is not located within a blood vessel.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a method used to prevent leakage of meds &amp; prevent pain.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Container of medication that must have air added to withdrawal the medication.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Injections Crossword</dc:title>
  <dcterms:created xsi:type="dcterms:W3CDTF">2021-10-11T09:42:00Z</dcterms:created>
  <dcterms:modified xsi:type="dcterms:W3CDTF">2021-10-11T09:42:00Z</dcterms:modified>
</cp:coreProperties>
</file>