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Injections Technique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extreme allergic reaction to a medicine.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largest nerve in the body running from pubis through greater sciatic foramen, down back of thigh.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remove by suction.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instrument for injecting fluids into cavities or vessels.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injection of substances into the body through any route other than via alimentary - canal.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small glass bottle for medicines or chemicals.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beneath or introduced beneath the skin.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pertaining to, resembling or caused by poison.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standard of measurement.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within or into a vein.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watery.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upper margin of the ilium.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outer thigh muscle.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within a muscle.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within the substance of the skin.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major muscle of the buttocks.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sticky - gummy or gelatinous.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muscle of the upper arm.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hormone - sacrated by the beta cells.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glass container of medication that can be sealed.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Injections Technique</dc:title>
  <dcterms:created xsi:type="dcterms:W3CDTF">2021-10-11T09:42:29Z</dcterms:created>
  <dcterms:modified xsi:type="dcterms:W3CDTF">2021-10-11T09:42:29Z</dcterms:modified>
</cp:coreProperties>
</file>