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Injury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Reduce neck strain by adjusting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Worn to protect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Lift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enter/exit tractor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Get plenty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Worn to protect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injury to Safety right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Required to wear when driving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causes for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to drain fuel 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Don't forget to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protect your work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protective clothing worn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Prevention</dc:title>
  <dcterms:created xsi:type="dcterms:W3CDTF">2021-10-11T09:42:10Z</dcterms:created>
  <dcterms:modified xsi:type="dcterms:W3CDTF">2021-10-11T09:42:10Z</dcterms:modified>
</cp:coreProperties>
</file>