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Injustice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Aquaman    </w:t>
      </w:r>
      <w:r>
        <w:t xml:space="preserve">   Ares    </w:t>
      </w:r>
      <w:r>
        <w:t xml:space="preserve">   Arkham    </w:t>
      </w:r>
      <w:r>
        <w:t xml:space="preserve">   Atrocitus    </w:t>
      </w:r>
      <w:r>
        <w:t xml:space="preserve">   Bane    </w:t>
      </w:r>
      <w:r>
        <w:t xml:space="preserve">   Batgirl    </w:t>
      </w:r>
      <w:r>
        <w:t xml:space="preserve">   Batman    </w:t>
      </w:r>
      <w:r>
        <w:t xml:space="preserve">   Batman ninja    </w:t>
      </w:r>
      <w:r>
        <w:t xml:space="preserve">   Black Adam    </w:t>
      </w:r>
      <w:r>
        <w:t xml:space="preserve">   Black canary    </w:t>
      </w:r>
      <w:r>
        <w:t xml:space="preserve">   Blackest night    </w:t>
      </w:r>
      <w:r>
        <w:t xml:space="preserve">   Blue beetle    </w:t>
      </w:r>
      <w:r>
        <w:t xml:space="preserve">   Brainiac    </w:t>
      </w:r>
      <w:r>
        <w:t xml:space="preserve">   Captain cold    </w:t>
      </w:r>
      <w:r>
        <w:t xml:space="preserve">   Catwoman    </w:t>
      </w:r>
      <w:r>
        <w:t xml:space="preserve">   Cheetah    </w:t>
      </w:r>
      <w:r>
        <w:t xml:space="preserve">   Cyborg    </w:t>
      </w:r>
      <w:r>
        <w:t xml:space="preserve">   Darkseid    </w:t>
      </w:r>
      <w:r>
        <w:t xml:space="preserve">   Dawn of justice    </w:t>
      </w:r>
      <w:r>
        <w:t xml:space="preserve">   Deadshot    </w:t>
      </w:r>
      <w:r>
        <w:t xml:space="preserve">   Deathstroke    </w:t>
      </w:r>
      <w:r>
        <w:t xml:space="preserve">   Doctor fate    </w:t>
      </w:r>
      <w:r>
        <w:t xml:space="preserve">   Doomsday    </w:t>
      </w:r>
      <w:r>
        <w:t xml:space="preserve">   Earth two    </w:t>
      </w:r>
      <w:r>
        <w:t xml:space="preserve">   Firestorm    </w:t>
      </w:r>
      <w:r>
        <w:t xml:space="preserve">   Gorilla Grodd    </w:t>
      </w:r>
      <w:r>
        <w:t xml:space="preserve">   Green arrow    </w:t>
      </w:r>
      <w:r>
        <w:t xml:space="preserve">   Green lantern    </w:t>
      </w:r>
      <w:r>
        <w:t xml:space="preserve">   Harley Quinn    </w:t>
      </w:r>
      <w:r>
        <w:t xml:space="preserve">   Hawk girl    </w:t>
      </w:r>
      <w:r>
        <w:t xml:space="preserve">   Insurgency    </w:t>
      </w:r>
      <w:r>
        <w:t xml:space="preserve">   Joker    </w:t>
      </w:r>
      <w:r>
        <w:t xml:space="preserve">   Killer croc    </w:t>
      </w:r>
      <w:r>
        <w:t xml:space="preserve">   Killer frost    </w:t>
      </w:r>
      <w:r>
        <w:t xml:space="preserve">   Lex Luthor    </w:t>
      </w:r>
      <w:r>
        <w:t xml:space="preserve">   Lobo    </w:t>
      </w:r>
      <w:r>
        <w:t xml:space="preserve">   martian manhunter    </w:t>
      </w:r>
      <w:r>
        <w:t xml:space="preserve">   Nightwing    </w:t>
      </w:r>
      <w:r>
        <w:t xml:space="preserve">   Poison ivy    </w:t>
      </w:r>
      <w:r>
        <w:t xml:space="preserve">   Raven    </w:t>
      </w:r>
      <w:r>
        <w:t xml:space="preserve">   Red son    </w:t>
      </w:r>
      <w:r>
        <w:t xml:space="preserve">   Regime    </w:t>
      </w:r>
      <w:r>
        <w:t xml:space="preserve">   Robin    </w:t>
      </w:r>
      <w:r>
        <w:t xml:space="preserve">   Scarecrow    </w:t>
      </w:r>
      <w:r>
        <w:t xml:space="preserve">   Scorpion    </w:t>
      </w:r>
      <w:r>
        <w:t xml:space="preserve">   Shazam    </w:t>
      </w:r>
      <w:r>
        <w:t xml:space="preserve">   Sinestro    </w:t>
      </w:r>
      <w:r>
        <w:t xml:space="preserve">   Solomon Grundy    </w:t>
      </w:r>
      <w:r>
        <w:t xml:space="preserve">   Supergirl    </w:t>
      </w:r>
      <w:r>
        <w:t xml:space="preserve">   Superman    </w:t>
      </w:r>
      <w:r>
        <w:t xml:space="preserve">   Swampthing    </w:t>
      </w:r>
      <w:r>
        <w:t xml:space="preserve">   The flash    </w:t>
      </w:r>
      <w:r>
        <w:t xml:space="preserve">   Wonder Woman    </w:t>
      </w:r>
      <w:r>
        <w:t xml:space="preserve">   Zatana    </w:t>
      </w:r>
      <w:r>
        <w:t xml:space="preserve">   Zod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Injustice word search</dc:title>
  <dcterms:created xsi:type="dcterms:W3CDTF">2021-10-11T09:43:00Z</dcterms:created>
  <dcterms:modified xsi:type="dcterms:W3CDTF">2021-10-11T09:43:00Z</dcterms:modified>
</cp:coreProperties>
</file>