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Inkers at Work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TSHIRTS    </w:t>
      </w:r>
      <w:r>
        <w:t xml:space="preserve">   FRIENDLY    </w:t>
      </w:r>
      <w:r>
        <w:t xml:space="preserve">   GOLDEN RULE    </w:t>
      </w:r>
      <w:r>
        <w:t xml:space="preserve">   OWNERSHIP    </w:t>
      </w:r>
      <w:r>
        <w:t xml:space="preserve">   HELPFUL    </w:t>
      </w:r>
      <w:r>
        <w:t xml:space="preserve">   WOW    </w:t>
      </w:r>
      <w:r>
        <w:t xml:space="preserve">   INNOVATION    </w:t>
      </w:r>
      <w:r>
        <w:t xml:space="preserve">   DESKTOP SUPPORT    </w:t>
      </w:r>
      <w:r>
        <w:t xml:space="preserve">   TEAM DEVELOPMENT    </w:t>
      </w:r>
      <w:r>
        <w:t xml:space="preserve">   FUN    </w:t>
      </w:r>
      <w:r>
        <w:t xml:space="preserve">   INKY    </w:t>
      </w:r>
      <w:r>
        <w:t xml:space="preserve">   SERVICE    </w:t>
      </w:r>
      <w:r>
        <w:t xml:space="preserve">   PRODUCTION ART    </w:t>
      </w:r>
      <w:r>
        <w:t xml:space="preserve">   SATISFACTION ASSURANCE    </w:t>
      </w:r>
      <w:r>
        <w:t xml:space="preserve">   LOGISTICS    </w:t>
      </w:r>
      <w:r>
        <w:t xml:space="preserve">   SALES    </w:t>
      </w:r>
      <w:r>
        <w:t xml:space="preserve">   PLAYFUL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Inkers at Work 2</dc:title>
  <dcterms:created xsi:type="dcterms:W3CDTF">2021-10-11T09:41:34Z</dcterms:created>
  <dcterms:modified xsi:type="dcterms:W3CDTF">2021-10-11T09:41:34Z</dcterms:modified>
</cp:coreProperties>
</file>