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Innate Immunity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programmed cell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reaction that occurs when tissue is damaged; one of the symptoms is redness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proteins produced by virus-infected cells as a warning to non-infected cells in the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granular leukocyte phagocytize and digests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system of plasma proteins that induces certain immune responses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chemical messengers secreted by macrophages &amp; signals the bone marrow to produce more white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granular leukocyte that stains a deep red &amp; known to fight parasite worms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cells that kill virus-infected cancer cells by cell-to-cell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forms to seal a damaged area in the blood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releases histamine to cause capillaries to dilate and become more permeable; helps with 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 cells are antigen-presenting cells &amp; act as messengers between the innate and the adaptive immune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cell able to ingest foreign particles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are macrophages called before it leaves the bloodstream?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granular leukocyte that stains a deep blue blue &amp; releases histamine &amp; contains heparin that can prevent blood clots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Innate Immunity</dc:title>
  <dcterms:created xsi:type="dcterms:W3CDTF">2021-10-11T09:43:25Z</dcterms:created>
  <dcterms:modified xsi:type="dcterms:W3CDTF">2021-10-11T09:43:25Z</dcterms:modified>
</cp:coreProperties>
</file>