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In-numri 10 - 100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Ikteb 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Ikteb 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Ikteb 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Ikteb 100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Ikteb 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Ikteb 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Ikteb 60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Ikteb 70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Ikteb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Ikteb 50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In-numri 10 - 100</dc:title>
  <dcterms:created xsi:type="dcterms:W3CDTF">2021-10-11T09:37:45Z</dcterms:created>
  <dcterms:modified xsi:type="dcterms:W3CDTF">2021-10-11T09:37:45Z</dcterms:modified>
</cp:coreProperties>
</file>