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Input, Output and Storage Device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Input, Output and Storage Device</dc:title>
  <dcterms:created xsi:type="dcterms:W3CDTF">2022-08-22T21:49:11Z</dcterms:created>
  <dcterms:modified xsi:type="dcterms:W3CDTF">2022-08-22T21:49:11Z</dcterms:modified>
</cp:coreProperties>
</file>