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Inro Into Nematodes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commonly used vermicide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intermediate host for Heartworm Disease is a (female/male)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scientific name for heart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clinical signs for canine heartworm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Scientific name for a cat flea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thin end of the adult whipworm is the ________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Females dioecious in nematodes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Smaller member of relationship is carried about by larger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Baby heartworms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Phylum roundworms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association between two living organisms of different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scientidinc name for guinea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Parasite that lives ON the body of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Clinicals sign for cats are typically _________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compound that kills roundworms, tapeworms, and flukes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compounds that kill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ova have 8-16 cell morula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kideney worms infect the ______ kidney of canines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 name for Toxascaris leonina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is the time required for parasite to mature from egg to reproductive adult and definitive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compounds that kill mites and ticks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abbreviation for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Commonly used vermifuge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Drugs that kill parasites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Parasite is present on/in host and the host is showing signs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Treatment for Adulticides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ova and larvae are recovered in lacrimal secretions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Males dioecious in nematodes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Thick and spaghetti like in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appear as a s-shaped tailed larvae on fecal flotation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Prepatent period (months)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Inro Into Nematodes</dc:title>
  <dcterms:created xsi:type="dcterms:W3CDTF">2021-10-11T09:43:31Z</dcterms:created>
  <dcterms:modified xsi:type="dcterms:W3CDTF">2021-10-11T09:43:31Z</dcterms:modified>
</cp:coreProperties>
</file>