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Insect and Bugs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Bumblebee    </w:t>
      </w:r>
      <w:r>
        <w:t xml:space="preserve">   Spider    </w:t>
      </w:r>
      <w:r>
        <w:t xml:space="preserve">   Firefly    </w:t>
      </w:r>
      <w:r>
        <w:t xml:space="preserve">   Mosquito    </w:t>
      </w:r>
      <w:r>
        <w:t xml:space="preserve">   Butterfly    </w:t>
      </w:r>
      <w:r>
        <w:t xml:space="preserve">   Ants    </w:t>
      </w:r>
      <w:r>
        <w:t xml:space="preserve">   Dragonfly    </w:t>
      </w:r>
      <w:r>
        <w:t xml:space="preserve">   Beetle    </w:t>
      </w:r>
      <w:r>
        <w:t xml:space="preserve">   Cricket    </w:t>
      </w:r>
      <w:r>
        <w:t xml:space="preserve">   Mantis    </w:t>
      </w:r>
      <w:r>
        <w:t xml:space="preserve">   Ladybug    </w:t>
      </w:r>
      <w:r>
        <w:t xml:space="preserve">   Grasshopper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Insect and Bugs</dc:title>
  <dcterms:created xsi:type="dcterms:W3CDTF">2021-10-11T09:43:10Z</dcterms:created>
  <dcterms:modified xsi:type="dcterms:W3CDTF">2021-10-11T09:43:10Z</dcterms:modified>
</cp:coreProperties>
</file>