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Insects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Fleas    </w:t>
      </w:r>
      <w:r>
        <w:t xml:space="preserve">   Termites    </w:t>
      </w:r>
      <w:r>
        <w:t xml:space="preserve">   Earwigs    </w:t>
      </w:r>
      <w:r>
        <w:t xml:space="preserve">   Grasshopers    </w:t>
      </w:r>
      <w:r>
        <w:t xml:space="preserve">   Crickets    </w:t>
      </w:r>
      <w:r>
        <w:t xml:space="preserve">   Moths    </w:t>
      </w:r>
      <w:r>
        <w:t xml:space="preserve">   Wasps    </w:t>
      </w:r>
      <w:r>
        <w:t xml:space="preserve">   Nat    </w:t>
      </w:r>
      <w:r>
        <w:t xml:space="preserve">   Beetle    </w:t>
      </w:r>
      <w:r>
        <w:t xml:space="preserve">   Dragonfly    </w:t>
      </w:r>
      <w:r>
        <w:t xml:space="preserve">   fly    </w:t>
      </w:r>
      <w:r>
        <w:t xml:space="preserve">   bee    </w:t>
      </w:r>
      <w:r>
        <w:t xml:space="preserve">   Praying Mantis    </w:t>
      </w:r>
      <w:r>
        <w:t xml:space="preserve">   Roach    </w:t>
      </w:r>
      <w:r>
        <w:t xml:space="preserve">   Firefly    </w:t>
      </w:r>
      <w:r>
        <w:t xml:space="preserve">   Ant    </w:t>
      </w:r>
      <w:r>
        <w:t xml:space="preserve">   Ladybug    </w:t>
      </w:r>
      <w:r>
        <w:t xml:space="preserve">   Butterfly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Insects</dc:title>
  <dcterms:created xsi:type="dcterms:W3CDTF">2021-10-11T09:43:43Z</dcterms:created>
  <dcterms:modified xsi:type="dcterms:W3CDTF">2021-10-11T09:43:43Z</dcterms:modified>
</cp:coreProperties>
</file>