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Inside Out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gloomy    </w:t>
      </w:r>
      <w:r>
        <w:t xml:space="preserve">   scared    </w:t>
      </w:r>
      <w:r>
        <w:t xml:space="preserve">   dislike    </w:t>
      </w:r>
      <w:r>
        <w:t xml:space="preserve">   feelings    </w:t>
      </w:r>
      <w:r>
        <w:t xml:space="preserve">   joyful    </w:t>
      </w:r>
      <w:r>
        <w:t xml:space="preserve">   excited    </w:t>
      </w:r>
      <w:r>
        <w:t xml:space="preserve">   happy    </w:t>
      </w:r>
      <w:r>
        <w:t xml:space="preserve">   cheerful    </w:t>
      </w:r>
      <w:r>
        <w:t xml:space="preserve">   disgusting    </w:t>
      </w:r>
      <w:r>
        <w:t xml:space="preserve">   worried    </w:t>
      </w:r>
      <w:r>
        <w:t xml:space="preserve">   upset    </w:t>
      </w:r>
      <w:r>
        <w:t xml:space="preserve">   grumpy    </w:t>
      </w:r>
      <w:r>
        <w:t xml:space="preserve">   sad    </w:t>
      </w:r>
      <w:r>
        <w:t xml:space="preserve">   afraid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Out </dc:title>
  <dcterms:created xsi:type="dcterms:W3CDTF">2021-10-11T09:42:56Z</dcterms:created>
  <dcterms:modified xsi:type="dcterms:W3CDTF">2021-10-11T09:42:56Z</dcterms:modified>
</cp:coreProperties>
</file>