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Inside Out And Back Again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Papaya    </w:t>
      </w:r>
      <w:r>
        <w:t xml:space="preserve">   Ship    </w:t>
      </w:r>
      <w:r>
        <w:t xml:space="preserve">   Navy    </w:t>
      </w:r>
      <w:r>
        <w:t xml:space="preserve">   War    </w:t>
      </w:r>
      <w:r>
        <w:t xml:space="preserve">   Bully    </w:t>
      </w:r>
      <w:r>
        <w:t xml:space="preserve">   South    </w:t>
      </w:r>
      <w:r>
        <w:t xml:space="preserve">   North    </w:t>
      </w:r>
      <w:r>
        <w:t xml:space="preserve">   Mother    </w:t>
      </w:r>
      <w:r>
        <w:t xml:space="preserve">   Alabama    </w:t>
      </w:r>
      <w:r>
        <w:t xml:space="preserve">   Ha    </w:t>
      </w:r>
      <w:r>
        <w:t xml:space="preserve">   Saigon    </w:t>
      </w:r>
      <w:r>
        <w:t xml:space="preserve">   Vietnam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Out And Back Again</dc:title>
  <dcterms:created xsi:type="dcterms:W3CDTF">2021-10-11T09:42:59Z</dcterms:created>
  <dcterms:modified xsi:type="dcterms:W3CDTF">2021-10-11T09:42:59Z</dcterms:modified>
</cp:coreProperties>
</file>