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Inside Out and Back Again</w:t>
      </w:r>
    </w:p>
    <w:p>
      <w:pPr>
        <w:pStyle w:val="Questions"/>
      </w:pPr>
      <w:r>
        <w:t xml:space="preserve">1. AH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2. ATMIVEN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RUGSEEEF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ONGASI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PPAYAA RETE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HOIK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AQGNU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IITT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IKPN OBY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BYOOWC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TTE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ARMCEAIN CIHNCKE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TSNMUICOSM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IGLNOTUSU RICE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SHLOCO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TATHEMYS GIRN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AMLAAAB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PPTOHAMPIUSO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RCTDEAPU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FDIRE UHGOD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GMNU EABN OCKSEIO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22. EDASTOT OOUTCNC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23. ONSMOON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UCNEL ONS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WEDTES LEE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CPMUL OF CERI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27. RDEDI MSRPIH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28. IMSS TSTCO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29. UV EEL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HNOIESBRG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31. ISSM NWTIOSHANG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32. VOFRERE NGOUY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33. UETNROF TEELRL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34. YBAB IHCCK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35. ELCOGEL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36. IASJEMN ENCIENS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37. WETIH AEERHNKHCDFI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38. NDEPETISR IHUTE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Out and Back Again</dc:title>
  <dcterms:created xsi:type="dcterms:W3CDTF">2021-10-11T09:43:44Z</dcterms:created>
  <dcterms:modified xsi:type="dcterms:W3CDTF">2021-10-11T09:43:44Z</dcterms:modified>
</cp:coreProperties>
</file>