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Inside Out and Back Again!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refugees    </w:t>
      </w:r>
      <w:r>
        <w:t xml:space="preserve">   Vietnam    </w:t>
      </w:r>
      <w:r>
        <w:t xml:space="preserve">   birthday wish    </w:t>
      </w:r>
      <w:r>
        <w:t xml:space="preserve">   fish sauce    </w:t>
      </w:r>
      <w:r>
        <w:t xml:space="preserve">   mungbean    </w:t>
      </w:r>
      <w:r>
        <w:t xml:space="preserve">   rice    </w:t>
      </w:r>
      <w:r>
        <w:t xml:space="preserve">   papaya    </w:t>
      </w:r>
      <w:r>
        <w:t xml:space="preserve">   teasing    </w:t>
      </w:r>
      <w:r>
        <w:t xml:space="preserve">   doll    </w:t>
      </w:r>
      <w:r>
        <w:t xml:space="preserve">   clothes    </w:t>
      </w:r>
      <w:r>
        <w:t xml:space="preserve">   backpack    </w:t>
      </w:r>
      <w:r>
        <w:t xml:space="preserve">   Khoi    </w:t>
      </w:r>
      <w:r>
        <w:t xml:space="preserve">   Alabama    </w:t>
      </w:r>
      <w:r>
        <w:t xml:space="preserve">   Ha    </w:t>
      </w:r>
      <w:r>
        <w:t xml:space="preserve">   Vietnam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Out and Back Again!</dc:title>
  <dcterms:created xsi:type="dcterms:W3CDTF">2021-10-11T09:42:41Z</dcterms:created>
  <dcterms:modified xsi:type="dcterms:W3CDTF">2021-10-11T09:42:41Z</dcterms:modified>
</cp:coreProperties>
</file>